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człowieka. Jesteśmy uczciwi. Twoi słudzy nie są szpiegami.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2024-04-28T14:46:35Z</dcterms:modified>
</cp:coreProperties>
</file>