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Było nas, braci, twoich sług, dwunastu. Naprawdę jesteśmy synami jednego człowieka z Kanaanu. Nasz najmłodszy brat jest teraz przy ojcu, a jednego —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twoich sług, dwunastu braci, synów jednego człowieka w ziemi Kanaan. 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naszym ojcem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Dwanaście nas braci było sług twoich, synów jednego męża w ziemi Chananejskiej; a oto, najmłodszy z ojcem naszym teraz jest w domu, a jednego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Dwanaście słudzy twoi bracia jesteśmy, synowie męża jednego w ziemi Chananejskiej; namłodszy przy ojcu jest, a drugiego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 dwunastu braci, sług twoich, synów jednego człowieka w Kanaanie. Najmłodszy jest obecnie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Było nas dwunastu braci, sług twoich, synów jednego męża w ziemi kanaanejskiej, najmłodszy jest teraz z ojcem naszym w domu,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Było nas, twoich sług, dwunastu braci, byliśmy synami jednego człowieka, w ziemi kananejskiej. Najmłodszy jest teraz z naszym ojcem,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opowiadać: „Było nas dwunastu braci, synów jednego człowieka, w kraju Kanaan. Najmłodszy pozostał z ojcem, a jednego już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- Jest nas, sług twoich, dwunastu braci, synów jednego męża w ziemi Kanaan. Tylko najmłodszy jest teraz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Jesteśmy braćmi, dwunastoma synami jednego człowieka w ziemi Kanaan. Najmłodszy jest teraz z naszym ojcem, a jednego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Ми, твої раби, є дванадцять братів в ханаанській землі, і ось молодший сьогодні з нашим батьком, другого ж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Jest nas dwunastu braci, twoich sług; my jesteśmy synowie jednego człowieka z ziemi Kanaan; oto dzisiaj najmłodszy został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”Słudzy twoi to dwunastu braci. Jesteśmy synami jednego męża w ziemi Kanaan; i oto najmłodszy jest dzisiaj z naszym ojcem, a drugiego już nie 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2024-04-28T11:03:15Z</dcterms:modified>
</cp:coreProperties>
</file>