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8"/>
        <w:gridCol w:w="5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zostaniecie sprawdzeni i, jak żyje faraon, nie wyjdziecie stąd, póki nie przyjdzie tu wasz najmłodszy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sprawdzimy wasze opowieści. Jak żyje faraon, nie wyjdziecie stąd, póki nie zjawi się tu wasz najmłodszy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Zostaniecie co do tego wybadani: Na życie faraona, nie wyjdziecie stąd, dopóki nie przyjdzie tu wasz młodszy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was doświadczę; żywie Farao, nie wynijdziecie stąd, aż mi tu przyjdzie brat wasz młodszy.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was teraz doświadczę, przez Faraonowe zdrowie, nie wynidziecie stąd, aż przydzie brat wasz namniejszy.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Takiej próbie będziecie poddani, na życie faraona! - nie wyjdziecie stąd, chyba że przybędzie tu wasz brat najmłodszy.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jako żyw faraon, będziecie poddani próbom i nie wyjdziecie stąd, dopóki nie przyjdzie tu wasz najmłodszy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zostaniecie poddani próbie. Na życie faraona! Nie wyjdziecie stąd, dopóki nie przyjdzie tutaj wasz najmłodszy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Zostaniecie co do tego wybadani. Na życie faraona! Nie wyjdziecie stąd, jeśli tu nie przyjdzie wasz najmłodszy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poddani próbie. Na życie faraona - nie odejdziecie stąd, aż przybędzie tutaj najmłodszy wasz brat!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taki [sposób] będziecie sprawdzeni - na życie faraona - nie odejdziecie stąd, aż przyjdzie tu wasz najmłodszy brat.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цим обявилися ви, так здоровя Фараона, не вийдете звідси, якщо ваш молодший брат не прийде сюди.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będziecie wybadani. Na życie faraona! Nie wyjdziecie stąd, chyba że tu przybędzie najmłodszy wasz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sposobem zostaniecie poddani próbie: Jako żyje faraon, nie wyjdziecie stąd, chyba że przyjdzie tu wasz najmłodszy brat.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2024-04-28T12:27:35Z</dcterms:modified>
</cp:coreProperties>
</file>