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weźcie swojego brata, a wy zostaniecie uwięzieni, i zostaną sprawdzone wasze słowa, czy jest z wami prawda, a jeśli nie, to – jak żyje faraon – że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 i sprowadźcie swojego brata. Reszta poczeka w więzieniu. Zobaczymy, czy mówicie prawdę, a jeśli nie, to — jak żyje faraon —jesteście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aby przyprowadził waszego brata, a wy zostaniecie w więzieniu, aż wasze słowa się potwierdzą, czy mówicie prawdę. A jeśli nie, na życie faraona,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Poślijcież jednego z was, aby przywiódł brata waszego, a wy w więzieniu będziecie, ażby były doświadczone słowa wasze, jestli prawda przy was; a jeźli nie, żywie Farao, żeście wy szpiegowie.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Poszlijcie z was jednego, a niech go przywiedzie, a wy będziecie w więzieniu, aż będzie doświadczono, coście rzekli, jeśli prawda jest abo fałsz. Bo inaczej, przez zdrowie Faraonowe, szpiegowie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 po waszego brata, wy zaś pozostaniecie w więzieniu, aby można było zbadać, czy to, co powiedzieliście, jest prawdą; jeśli się okaże, że nie - na życie faraona! -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was, by przyprowadził brata waszego, a wy będziecie w więzieniu, aż zbada się słowa wasze, czy polegają na prawdzie. Jeżeli nie, to, jako żyw faraon,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jeden z was pójdzie i przyprowadzi waszego brata, a wy pozostaniecie więźniami, aż zostanie sprawdzone, czy wasze słowa są prawdziwe. A jeśli nie, to – na życie faraona –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spośród siebie, niech przyprowadzi waszego brata. A wy zostaniecie uwięzieni. Okaże się, czy mówicie prawdę. Jeśli nie - na życie faraona - jesteście szpiegami!”.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spośród was, niech zabierze waszego brata. Wy tymczasem zostaniecie uwięzieni, a wasze słowa będą sprawdzone; okaże się, czy prawdą jest, co mówiliście. Jeśli tak nie jest: na życie faraona -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Wyślijcie jednego z was, niech weźmie waszego brata, a wy zostaniecie uwięzieni; tak będą sprawdzone wasze słowa - czy prawda jest z wami, a jeśli nie, to - na życie faraona - jesteście szpiegami!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Пішліть одного з вас, і візьміть вашого брата, ви ж чекайте доки явними не стануть ваші слова, чи кажете правду чи ні. Якщо ж ні, то здоровя Фараона, то ви розвідники.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 i niech zabierze waszego brata; a wy będziecie uwięzieni oraz będą zbadane wasze słowa, czy jest przy was prawda; a jeśli nie na życie faraona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aby przyprowadził waszego brata, wy zaś będziecie związani, żeby co do was sprawdzić wasze słowa, czy są prawdą. A jeśli nie, to jako żyje faraon, jesteście szpiegami”.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2024-04-28T02:20:53Z</dcterms:modified>
</cp:coreProperties>
</file>