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weźcie swojego brata, a wy zostaniecie uwięzieni, i zostaną sprawdzone wasze słowa, czy jest z wami prawda, a jeśli nie, to – jak żyje faraon – że jesteście szpiegami.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2024-04-27T20:08:23Z</dcterms:modified>
</cp:coreProperties>
</file>