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1"/>
        <w:gridCol w:w="2026"/>
        <w:gridCol w:w="2458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usunął ich do więzienia na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2024-04-28T05:09:31Z</dcterms:modified>
</cp:coreProperties>
</file>