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Oto słyszałem, że w Egipcie jest zboże. Zejdźcie tam i kupcie nam (je) stamtąd, abyśmy żyli, a nie umarli.*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w Egipcie jest zboże. Jedźcie tam i kupcie je dla nas, abyśmy przeżyli zamiast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Oto słyszałem, że w Egipcie jest zboże. Jedźcie tam i kupcie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stamtąd, abyśmy żyli, a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Otom słyszał, że jest zboże w Egipcie. Jedźcież tam, a kupcie nam stamtąd, abyśmy żywi byli, a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pszenicę przedają w Egipcie; jedźcie a nakupcie nam potrzeb, abyśmy żyć mogli, a nie niszczeli niedostatkiem.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Właśnie słyszałem, że w Egipcie jest zboże. Idźcie tam i zakupcie dla nas zboża, abyśmy przetrwali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Oto słyszałem, że w Egipcie jest zboże. Jedźcie tam, a zakupcie dla nas stamtąd zboża, abyśmy ostali się przy życiu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Dowiedziałem się, że w Egipcie jest zboże. Idźcie tam i kupcie je dla nas, abyśmy przeżyli i nie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„Słyszałem, że w Egipcie jest zboże. Idźcie tam i kupcie je dla nas, byśmy nie umarli, lecz mogli przeżyć”.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- Słyszałem, że w Egipcie jest zboże! Ruszajcie więc tam w dół i zakupcie tam zboża dla nas, abyśmy mogli przetrwać i byśmy nie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Słyszałem, że jest żywność w Egipcie. Zejdźcie tam i kupcie tam dla nas [jedzenie] i przeżyjemy, i nie poumieramy.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почув, що є пшениця в Єгипті. Підіть туди і купіть нам трохи їжі, щоб ми жили і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słyszałem, że w Micraim jest zboże; zejdźcie tam oraz nakupcie nam stamtąd, abyśmy się żywili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”Oto słyszałem, że w Egipcie jest zboże. Pójdźcie tam i zakupcie dla nas stamtąd, żebyśmy pozostali przy życiu i 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2024-04-28T00:06:22Z</dcterms:modified>
</cp:coreProperties>
</file>