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odezwał się do nich: Czy nie mówiłem do was: Nie grzeszcie przeciw chłopcu? Lecz nie usłuchaliście! A oto teraz domagają się od nas jego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2024-04-28T15:23:27Z</dcterms:modified>
</cp:coreProperties>
</file>