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Józef (to) rozumie, bo tłumacz pośredniczył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tak, nie wiedzieli, że Józef ich rozumie, bo porozumiewali się z nim przez tłumacza.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Józef rozumie, bo rozmawiał z nimi przez tłumacza.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wiedzieli, żeby rozumiał Józef; bo tłumacz był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wiedzieli, żeby rozumiał Jozef, przeto iż przez tłumacza 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zaś, że Józef to rozumie, bo rozmawiał z nimi przez tłumacza.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Józef to rozumie, bo tłumacz pośredniczył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zaś, że Józef rozumiał, co mówili, bo tłumacz pośredniczył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jednak, że Józef rozumie, gdyż dotychczas posługiwał się tłumaczem.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natomiast, że Józef [ich] rozumie, gdyż [zawsze] był tłumacz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wiedzieli, że Josef słucha, bo między nimi był tłumacz.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не знали, що Йосиф слухає, бо між ними був перекладач.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Josef to rozumie, ponieważ był między nimi tłumacz.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wiedzieli, że Józef słuchał, gdyż był między nimi tłumacz.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2024-04-28T08:24:03Z</dcterms:modified>
</cp:coreProperties>
</file>