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rozkazał, aby napełniono ich naczynia zbożem i zwrócono im pieniądze, każdemu do jego wora, i aby dano im żywność na drogę – i tak też im uczyniono.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2024-04-28T16:35:32Z</dcterms:modified>
</cp:coreProperties>
</file>