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bracia Józefa – dziesięciu – aby zakupić zboże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 — dziesięciu spośród nich — udali się więc do Egiptu po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braci Józefa wyruszyło więc do Egiptu, aby kupić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Jechało tedy dziesięć braci Józefowych kupować zboże,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Jachawszy tedy dziesięć braciej Jozefowych, aby kupili zboża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braci Józefa udało się zatem do Egiptu, aby tam kupić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dziesięciu braci Józefa, aby zakupić zboże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braci Józefa poszło zatem, aby kupić zboże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braci Józefa udało się więc do Egiptu, aby kupić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dziesięciu braci Józefa wyruszyło w dół, aby zakupić zboża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Udało się dziesięciu braci Josefa, aby nabyć zboże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братів Йосифа пішли купити пшениці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dziesięciu braci Josefa zeszło, aby zakupić zboże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dziesięciu braci Józefa poszło, by kupić zboża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2024-04-28T04:22:15Z</dcterms:modified>
</cp:coreProperties>
</file>