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powiedział do swego ojca: Możesz uśmiercić dwóch moich synów, jeśli nie przyprowadzę go do ciebie. Przekaż go w moją rękę,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Ruben: Możesz odebrać życie dwóm moim synom, jeśli nie przyprowadzę Beniamina do ciebie. Daj mi go pod opiekę,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swego ojca: Zabij moich dwóch synów, jeśli go z powrotem nie przyprowadzę. Oddaj go pod moją opiekę, a ja ci go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Ruben do ojca swego, mówiąc: Dwóch synów moich zabij, jeźlić go zaś nie przywiodę; daj go do ręki mojej, a ja go tobie przywrócę.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Ruben: Dwu synów moich zabij, jeślić go zaś nie przywiodę; daj go do ręki mojej, a ja go tobie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przemówił do ojca tymi słowami: Będziesz mógł zabić obu moich synów, jeśli ci go nie przyprowadzę! Oddaj go pod moją opiekę, a ja zwrócę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rzekł do ojca swego, mówiąc: Możesz zabić obydwóch synów moich, jeśli nie przyprowadzę go do ciebie. Powierz mi go, a ja przyprowadzę 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zwrócił się do ojca: Możesz zabić moich dwóch synów, jeżeli nie przyprowadzę go do ciebie. Oddaj go w moje ręce, a ja przyprowadzę 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powiedział do ojca: „Możesz zabić moich dwóch synów, jeśli ci go z powrotem nie przyprowadzę. Daj go pod moją opiekę, a ja ci go zwrócę!”.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Ruben tak rzekł do ojca: - Możesz zabić obu moich synów, jeżeli ci go nie przyprowadzę. Daj go pod moją opiekę, a ja ci go zwrócę!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 powiedział do swojego ojca: [Możesz] uśmiercić moich dwóch synów, jeśli nie przyprowadzę go do ciebie! Daj go pod moją opiekę, a ja ci go zwrócę.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 же сказав свому батькові, кажучи: Убий моїх двох синів, якщо не приведу його до тебе. Дай його мені в руки і я його приведу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Reuben powiedział do swojego ojca, mówiąc: Zabij obu moich synów, jeśli ci go nie sprowadzę. Oddaj go w moje ręce, a ja ci go zwrócę.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Ruben rzekł do swego ojca: ”Możesz uśmiercić dwóch moich synów, jeśli ci go z powrotem nie przyprowadzę. Powierz go mojej opiece, a ja ci go oddam”.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2024-04-28T14:51:50Z</dcterms:modified>
</cp:coreProperties>
</file>