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zobaczył swoich braci, poznał ich, ale im dał się poznać jako obcy i rozmawiał z nimi szorstko. Powiedział do nich: Skąd przybyliście? Odpowiedzieli: Z ziemi Kanaan, aby zakupić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2024-04-27T21:02:16Z</dcterms:modified>
</cp:coreProperties>
</file>