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 sobie Józef sny, które mu się śniły o nich. I powiedział do nich: Szpiegami jesteście! Przyszliście zobaczyć nieosłonięte miejsca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2024-04-28T03:05:46Z</dcterms:modified>
</cp:coreProperties>
</file>