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do człowieka, który był nad domem Józefa, i przemówili do niego u wejścia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2024-05-03T12:11:47Z</dcterms:modified>
</cp:coreProperties>
</file>