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miasta, nie oddalili się (jeszcze), gdy Józef powiedział temu, który był nad jego domem: Wstawaj! Ścigaj tych ludzi, a gdy ich dogonisz, powiedz im: Dlaczego odpłaciliście złem za dobre?*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Dlaczego ukradliście mi srebrny puchar, ἵνα τί ἐκλέψατέ μου τὸ κόνδυ τὸ ἀργυροῦν.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2024-05-07T01:40:08Z</dcterms:modified>
</cp:coreProperties>
</file>