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Beniamin w jego objęciach płakał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zapłakał. Beniamin też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padł na szyję Benjamina, brata swego, i płakał; Benjamin też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obłapiając padł na szyję Beniamina, brata swego, płakał: a on też także płakał na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rzucił się Beniaminowi, bratu swemu, na szyję i rozpłakał się. Beniamin również płakał, obejmując go za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bratu swemu Beniaminowi i płakał. Beniamin też płakał w objęciach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Beniaminowi, swemu bratu, i zapłakał. 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rzucił się z płaczem na szyję swojemu bratu Beniaminowi. Beniamin objął go i także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szyję swemu bratu Beniaminowi, i rozpłakał się. I Beniamin także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się na szyję swojego brata Binjamina, i zapłakał. I Binjamin płakał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припавши на шию свого брата Веніамина, заплакав на ньому, і Веніамин заплакав на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także na szyję swojego brata Binjamina oraz płakał; a Binjamin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Beniamina, swego brata, i wybuchnął płaczem, a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2024-05-29T17:05:34Z</dcterms:modified>
</cp:coreProperties>
</file>