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faraon do Józefa: Powiedz swoim braciom: Uczyńcie tak: Objuczcie swoje bydło i idźcie, udajcie się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swoim braciom — polecił faraon Józefowi — że ja im tak mówię: Objuczcie swoje bydło, udajcie się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Powiedz swoim braciom: Zróbcie tak: Załadujcie swoje zwierzęta i idźcie, wróćcie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Józefa: Powiedz braci swej: Uczyńcie tak: nakładłszy brzemion na bydła wasze, idźcie; a wróćcie się do ziemi Chananejskiej;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Jozefa, aby rozkazał braciej swej, mówiąc: Nakładszy na bydlęta, jedźcie do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 do Józefa: Powiedz twym braciom: Uczyńcie tak: objuczcie wasze osły i natychmiast jedźcie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rzekł do Józefa: Powiedz braciom swoim: Uczyńcie tak: Objuczcie bydło wasze i jedźcie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zwrócił się do Józefa, aby powiedział swoim braciom: Uczyńcie tak: objuczcie zwierzęta i udajcie się do 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Józefa: „Powiedz swoim braciom, niech zrobią w ten sposób: Objuczcie wasze zwierzęta i udajcie się z powrotem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tak rzekł do Józefa: - Powiedz braciom: ”Zróbcie tak: objuczcie swoje zwierzęta i ruszajcie zaraz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 do Josefa: Powiedz twoim braciom, żeby tak zrobili: Załadujcie wasze zwierzęta i idźcie do 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до Йосифа: Скажи твоїм братам: Це зробите: наповніть ваш посуд і підіть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też do Josefa: Powiedz swoim braciom: Oto co wy macie uczynić objuczcie wasze bydło i idźcie, udajcie się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rzekł do Józefa: ”Powiedz swoim braciom: ʼUczyńcie tak: Obładujcie wasze zwierzęta juczne i idąc, wejdźcie do ziemi Kanaan,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2024-05-29T22:20:53Z</dcterms:modified>
</cp:coreProperties>
</file>