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tego, co tam wam przyjdzie zostawić, bo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sprzętów, gdyż dobro całej ziemi Egiptu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wasze niech nie żałuje sprzętu waszego, gdyż dobro wszystkiej ziemi Egipskiej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zostawiajcie nic z sprzętu waszego, bo wszystkie bogactwa Egipskie wasze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nie będzie żal zostawić sprzętów waszych, gdyż wszelkie bogactwa Egiptu będą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pozostawionych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własnych sprzętów, bo to, co najlepsze w całym Egipcie,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rzeczy, gdyż otrzymacie to, co najlepsze w Egipcie”.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tak zrobili. Z polecenia faraona wydał im Józef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żałujcie waszych sprzętów, bo to, co najlepsze w całym kraju egipskim, będzie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щадіть очима ваш посуд, бо все добро Єгипту для вас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oko niech nie żałuje waszych sprzętów, gdyż całe dobro ziemi Micraim będzie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oczy nie żałują waszego wyposażenia, gdyż to, co dobre w całej ziemi egipskiej, jest wasze”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2024-05-29T17:07:40Z</dcterms:modified>
</cp:coreProperties>
</file>