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 Egipcie został ojcem dwóch synów. Urodziła mu ich Asenat, córka Poti-Fery, kapłana z On. Byli to: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Egiptu Manasses i Efraim, których urodziła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synowie w ziemi Egipskiej, które mu urodziła Asenat, córka Potyfara, książęcia Ońskiego: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Jozefowi synowie w ziemi Egipskiej, które mu urodziła Asenet, córka Putifara, kapłana Heliopolskiego: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na świat wydała Asenat, córka kapłana z On imieniem Poti Fera: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mu urodziła Asenat, córka Poti-Fera,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wydała na świat Asenat, córka Poti Fery,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Egipcie Asenat, córka Poti-Fery, kapłana z On, urodziła Józefowi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powiła mu Asnat, córka kapłana Poti-Fery z On: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Josefowi urodzili się w ziemi egipskiej Menasze i Efrajim, urodziła mu [ich] Asnat, córka Poti Fera, kapłana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Josefowi urodzili się w ziemi Micraim synowie, których mu powiła Osnatha, córka Poti–Fery, kapłana Onu: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ziemi egipskiej Józefowi urodził się Manasses i Efraim, których mu urodziła Asenat, córka Potifery, kapłana z 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2024-05-03T00:27:14Z</dcterms:modified>
</cp:coreProperties>
</file>