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3"/>
        <w:gridCol w:w="1473"/>
        <w:gridCol w:w="6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Beniamina:* Bela i Beker, i Aszbel,** Gera i Naaman, Echi i Rosz, Mupim i Chupim, i Ard.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Beniamin mógł być ok. sześć lat młodszy od Józefa, a zatem miał ok. 11 lat, gdy Józefa uprowadzono do Egiptu. W czasie spisu mógł mieć ok. 33 lat. Nieregularność, z jaką wymienieni są jego synowie, sugeruje, że miał kilka kobiet, żon oraz nałożnic (choć zob. &lt;x&gt;20 6:23&lt;/x&gt;). Jego ojciec w ciągu 13 lat doszedł do 12 synów.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a Beli urodzili się synowie, ἐγένοντο δὲ υἱοὶ Βαλα.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2024-05-02T16:07:01Z</dcterms:modified>
</cp:coreProperties>
</file>