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przybył zatem i oznajmił faraonowi: Mój ojciec i moi bracia, z owcami i bydłem, ze wszystkim, co posiadają, przybyli z Kanaanu i są już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przyszedł i powiedział faraonowi: Mój ojciec i moi bracia ze swymi owcami, wołami i ze wszystkim, co mają, przybyli z ziemi Kanaan;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przyjechawszy Józef, oznajmił Faraonowi, i rzekł: Ojciec mój i bracia moi z owcami swemi, i z wołami swymi, i ze wszystkiem, co mają, przyjechali z ziemi Chananejskiej; a oto, są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Przyjachawszy tedy Jozef oznajmił Faraonowi, mówiąc: Ociec mój i bracia, owce ich i bydło, i wszystko, co mają, przyszli z ziemie Chananejskiej, a oto stoją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poszedł do faraona i oznajmił mu: Ojciec mój i moi bracia z trzodami, bydłem i całym swym dobytkiem przybyli z ziemi Kanaan i są już w kraju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gdy przyjechał, powiadomił faraona, mówiąc: Ojciec mój i bracia moi przybyli z ziemi kanaanejskiej z trzodami swymi, z bydłem, i z całym dobytkiem swoim i są w krainie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i oznajmił faraonowi: Mój ojciec i bracia, wraz ze swymi trzodami i bydłem oraz z całym dobytkiem, przybyli z ziemi kananejskiej i 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do faraona i powiedział: „Mój ojciec i bracia wraz ze swymi owcami, bydłem i całym dobytkiem przybyli z Kanaanu i znajdują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udał się więc do faraona z wiadomością: - Mój ojciec i moi bracia z owcami, wołami i całym swoim dobytkiem przyjechali z ziemi Kanaan i są teraz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poszedł i powiedział faraonowi: Mój ojciec i moi bracia przybyli z ziemi Kanaan, i ich trzody, i ich bydło, i wszystko, co mają. I właśnie są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Йосиф, сповістив Фараонові, кажучи: Мій батько і мої брати і скот і їхні воли і все їхнє прийшло з ханаанської землі, і ось є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przybył oraz doniósł faraonowi, mówiąc: Z ziemi Kanaan przybyli: Mój ojciec, moi bracia, ich trzody, ich bydło oraz wszystko, co do nich należy;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przyszedł i powiadomił faraona, mówiąc: ”Mój ojciec i moi bracia oraz ich trzody i ich stada, jak również wszystko, co mają, przybyli z ziemi Kanaan i oto są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2024-05-29T17:59:13Z</dcterms:modified>
</cp:coreProperties>
</file>