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wyczerpały się pieniądze w ziemi egipskiej i w ziemi kananejskiej, przyszli wszyscy Egipcjanie do Józefa, mówiąc: Daj nam chleba. Oraz: Dlaczego mamy wobec ciebie umierać przez to, że brak nam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pieniądze w ziemi egipskiej oraz kananejskiej uległy wyczerpaniu, Egipcjanie zwrócili się do Józefa z prośbą: Udziel nam chleba. Dlaczego mamy umierać na twych oczach z powodu braku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pieniędzy w ziemi Egiptu i w ziemi Kanaan, wszyscy Egipcjanie przyszli do Józefa i powiedzieli: Daj nam chleba. Dlaczego mamy umierać na twoich oczach? Gdyż nam już zabrakło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pieniędzy w ziemi Egipskiej, i w ziemi Chananejskiej, tedy przyszli wszyscy Egipczanie do Józefa, mówiąc: Daj nam chleba, i czemuż mamy umierać przed tobą, gdyż nam już nie staje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zstało płacej kupującym, przyszedł wszystek Egipt do Jozefa, mówiąc: Daj nam chleba! Przecz umieramy przed tobą, gdyż już nie staje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wyczerpały się pieniądze mieszkańcom Egiptu i Kanaanu, i wtedy wszyscy Egipcjanie przychodzili do Józefa, prosząc go: Daj nam chleba! Dlaczego mamy umrzeć na twoich oczach? Nie mamy już bowiem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wyczerpały się zasoby pieniężne w ziemi egipskiej i w ziemi kanaanejskiej, przyszli wszyscy Egipcjanie do Józefa mówiąc: Daj nam chleba! Dlaczego mamy umierać na oczach twoich, skoro brak nam już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skończyło się srebro w ziemi egipskiej i kananejskiej, wszyscy Egipcjanie przyszli do Józefa i prosili: Daj nam chleba! Czy mamy umierać w twojej obecności, dlatego że skończyło się srebro?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Egipcie i Kanaanie zabrakło pieniędzy, wszyscy Egipcjanie przychodzili do Józefa i mówili: „Daj nam chleba! Czyż mielibyśmy umrzeć na twoich oczach, dlatego że nie mamy pieniędzy?”.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Egipcie i w ziemi Kanaan wyczerpały się pieniądze, wtedy wszyscy Egipcjanie przychodzili do Józefa prosząc: - Daj nam chleba! Czy mamy umierać w twojej obecności, dlatego że pieniądze się skończyły?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Wyczerpały się pieniądze w ziemi egipskiej i w ziemi Kanaan i przyszli wszyscy Egipcjanie do Josefa, mówiąc: Daj nam chleba! Dlaczego mamy umierać przed tobą? Dlatego, że zabrakło pieniędzy?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забракло грошей в єгипетскій землі і в ханаанскій землі. Пішли ж всі єгиптяни до Йосифа, кажучи: Дай нам хліби, і навіщо вмираємо перед тобою? Бо кінчилися наші гроші.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wyczerpały się pieniądze w ziemi Micraim i w ziemi Kanaan; a wszyscy Micrejczycy przybyli do Josefa, mówiąc: Daj nam chleba, gdyż nie wystarcza pieniędzy. Czemu mamy przed tobą umierać?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pieniądze z ziemi egipskiej i ziemi Kanaan się wyczerpały i wszyscy Egipcjanie zaczęli przychodzić do Józefa, mówiąc: ”Daj nam chleba! I czemu mamy umierać na twoich oczach, dlatego że pieniądze się skończyły?”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2024-05-29T17:45:07Z</dcterms:modified>
</cp:coreProperties>
</file>