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umierać na twoich oczach, tak my, jak i nasza ziemia? Kup nas i naszą ziemię za chleb, i niech staniemy się my z naszą ziemią niewolnikami faraona. Lecz daj (nam) ziarna i niech przeżyjemy zamiast umierać, i niech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twoich oczach, my i nasze pola? Kup nas i naszą ziemię za chleb. Jesteśmy gotowi oddać faraonowi nasze pola i samych siebie w niewolę. Tylko zaopatrz nas w ziarno. Chcemy przeżyć zamiast umierać. Niech ta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zarówno my, jak i nasza ziemia? Kupuj za chleb nas i nasze pole, a my i nasza ziemia będziemy w niewoli u faraona. Daj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ziarno, abyśmy żyli, a nie pomarli, i 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umierać mamy przed oczyma twemi? i nas, i role nasze kupuj i ziemię naszę za chleb, a będziemy, my i ziemia nasza, w niewoli u Faraona; tylko nam daj nasienia, abyśmy żyli a nie pomarli, i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umrzemy przed oczyma twemi? My i ziemia nasza twoi będziemy, zakup nas na służbę królewską a daj nam nasienia, aby nie spustoszała ziemia, gdyby zginął, kto by ją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umrzeć na twoich oczach zarówno my, jak i nasza ziemia? Kup więc nas i ziemię naszą za chleb; będziemy niewolnikami faraona, a nasza ziemia [jego własnością]. Byleś nam dał ziarno do siewu, a przetrwamy, nie pomrzemy i ziemia nasza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oczach twoich, zarówno my jak i rola nasza? Kup więc za chleb nas i rolę naszą. Będziemy wraz z naszą rolą niewolnikami faraona. Tylko daj nam ziarna siewnego, abyśmy utrzymali się przy życiu i nie zginęli, a ziemia nie była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 i nasza ziemia mamy umierać na twoich oczach? Kup nas i naszą ziemię za żywność, a my i nasza ziemia będziemy niewolnikami faraona. Daj nam ziarno, abyśmy nie umarli i aby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umrzeć na twoich oczach, zarówno my, jak i nasza ziemia? Weź jako zapłatę za żywność nas i nasze pola, a będziemy twoimi niewolnikami wraz z naszą ziemią. Daj ziarna na zasiew, abyśmy przeżyli i nie umarli, a pola nie opustoszały”.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mamy ginąć na twoich oczach, my i nasze pola? Kup więc nas i pola nasze za chleb. Razem z naszymi polami będziemy niewolnikami faraona. Daj ziarna siewnego, byśmy mogli przetrwać i byśmy nie zginęli; i ziemia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tak my, jak i nasza ziemia? Kup nas i naszą ziemię za chleb. I my, i nasza ziemia będziemy niewolnikami faraona. Wydaj ziarno, a będziemy żyli i nie poumieramy. A i ziemia nie będzie opustoszała.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отже ми не померли перед тобою і не запустіла земля, купи нас і нашу землю за хліби, і будемо ми і наша земля рабами Фараона. Дай насіння, щоб ми посіяли і жили і не померли, і не запустіла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mamy umierać przed twoimi oczami my oraz nasza ziemia? Kup nas i naszą ziemię za chleb, a będziemy z naszą ziemią niewolnikami faraona; daj nam tylko nasion, abyśmy żyli i nie pomarli, a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mielibyśmy umierać na twoich oczach, zarówno my, jak i nasza ziemia? Kup nas i naszą ziemię za chleb, a my wraz z naszą ziemią staniemy się niewolnikami faraona; i daj nam nasienie, żebyśmy żyli i nie pomarli i żeby nasza ziemia nie opustoszała”.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2024-05-28T19:04:01Z</dcterms:modified>
</cp:coreProperties>
</file>