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Józef do ludu: Oto nabyłem was dziś – i waszą ziemię (uprawną) – dla faraona. Oto ziarno dla was i obsiejcie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natomiast ogłosił: Oto nabyłem was dzisiaj — wraz z waszymi polami — na własność faraona. Weźcie sobie ziarno i obsiejcie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powiedział do ludu: Oto teraz kupiłem was i waszą ziemię dla faraona. Macie tu ziarno, obsiejcie nim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Józef do ludu: Otom was teraz poskupował i ziemię waszę Faraonowi; otóż macie nasienie, posiejcież tedy role.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Jozef do ludu: Oto, jako widzicie, i was, i ziemię wasze Faraon odzierżał. Bierzcie nasienie a osiejcie role,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przemówił do ludności: Oto dzisiaj nabyłem was i waszą ziemię dla faraona. Macie tu ziarno, obsiejcie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Józef do ludu: Oto kupiłem dziś dla faraona was i role wasze, macie tu ziarno siewne, obsiejcie więc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przemówił do ludu: Kupiłem dziś was i waszą ziemię dla faraona. Macie tu ziarno, obsiejcie pola!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rzekł do ludu: „Oto dziś nabyłem dla faraona was i wasze pola. Weźcie więc ziarno i obsiewajcie pola!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tak przemówił do ludu: - Dzisiaj nabyłem dla faraona was i wasze role. Oto tu ziarno siewne dla was: obsiejcie więc pola!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Josef do ludu: Właśnie nabyłem dzisiaj was i wasze ziemie dla faraona, a to jest ziarno dla was. Obsiejcie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Йосиф всім єгиптянам: Ось я купив вас і вашу землю Фараонові; сьогодні візьміть собі насіння і сійте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także powiedział do ludu: Dzisiaj kupiłem dla faraona was oraz waszą ziemię; oto macie ziarno, zatem zasiejcie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powiedział do ludu: ”Oto dzisiaj kupiłem was i waszą ziemię dla faraona. Tu jest dla was nasienie i obsiewajcie nim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2024-05-29T21:41:09Z</dcterms:modified>
</cp:coreProperties>
</file>