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ustawił Efraima po swej prawej stronie, naprzeciw lewej ręki Izraela, a Manassesa po swej lewej stronie, naprzeciw prawej ręki Izraela, i w taki sposób podeszli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wziął obydwu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 po swojej prawej ręce, czyli po lewej stronie Izraela; a Manassesa po swojej lewej ręce, czyli po prawej stronie Izraela, i przyprowadził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Józef obydwu, postawił Efraima po prawej ręce swojej, a po lewej Izraelowej; a Manasesa po lewej ręce swojej a po prawej Izraelowej, i przywiódł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Efraima po prawej ręce swojej, to jest po lewej Izraelowej, a Manassesa po lewej swojej, to jest po prawej ojcowskiej, i przytulił obu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mając obu synów - Efraima po prawej ręce, czyli z lewej strony Izraela, i Manassesa po lewej ręce, czyli z prawej strony Izraela - 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Józef obydwu i przyprowadził ich do niego: Efraima prawą ręką po lewej stronie Izraela, a Manassesa lewą ręką po prawej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ujął ich obu: prawą ręką Efraima, który stał po lewej stronie Izraela, a lewą ręką Manassesa, który stał po prawej stronie Izraela, i przyprowadził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Efraima po swojej prawej stronie, czyli po lewej stronie Izraela, a Manassesa po swojej lewej stronie, czyli po prawej stronie Izraela, i 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Józef ich obu, Efraima prawą ręką - po lewicy Izraela, a Manassego ręką lewą - po prawicy Izraela, i przybliżył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Josef obu, Efrajima prawą [ręką] po lewej [stronie] Jisraela, a Menaszego lewą [ręką] po prawej [stronie] Jisraela i przybliżył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także obydwu, prawą swoją ręką Efraima po lewej Israela i swoją lewą ręką Menasze po prawej Israela, oraz przybliżył ich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obu, Efraima prawą ręką ku lewicy Izraela, a Manassesa lewą ręką ku prawicy Izraela, i przyprowadził ich blisko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2024-05-04T06:02:54Z</dcterms:modified>
</cp:coreProperties>
</file>