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wszystkiego, co żyje, z każdej żywej istoty, wprowadzisz do arki po parze, samca i samicę, by je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zwierząt wszelkiego ciała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 wprowadzisz do arki, aby uchowały się z tobą żywe,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ze wszech, wprowadzisz do korabia, aby żywo zachowane były z tobą, samiec i samica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wwiedziesz do korabia, aby zostały żywe z tobą,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istot żyjących wprowadź do arki po parze, samca i samicę, aby ocalały wraz z tobą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istot żyjących, z wszelkiego ciała wprowadzisz do arki po parze z każdego, aby z tobą zostały przy życiu. Niech to będzie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wszelkich istot żywych i spośród wszelkich stworzeń wprowadzisz do arki po parze, samca i samicę, aby przeżyły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niech wejdzie do arki po parze wszystkiego, co żyje, z wszelkiej istoty cielesnej, samiec i samica,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Wprowadź też do arki po parze ze wszystkich zwierząt, samca i samicę, aby ocalały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żyjących [istot] z każdego stworzenia wprowadzisz po dwa do arki, by przeżyły z tobą - będą to samiec i samica.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 też, co żyje, z wszelkiej cielesnej natury, z każdego wprowadzisz do arki po parze, abyś je z sobą zachował; niech to będą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każdego żywego stworzenia spośród wszelkiego ciała po dwa wprowadzisz do arki, abyś je razem z sobą zachował przy życiu.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2024-05-04T06:37:06Z</dcterms:modified>
</cp:coreProperties>
</file>