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jednak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nalazł łaskę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Noego Pan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Noemu Pan okazał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 był miły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Noach znalazł przychylność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знайшов ласку перед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Noach znalazł łaskę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 znalazł łaskę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2024-05-04T12:46:30Z</dcterms:modified>
</cp:coreProperties>
</file>