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3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Noe i ― kobieta jego i ― synowie jego i ― kobiety ― synów jego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 i jego synowie, i jego żona, i żony jego synów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 i jego synowie. Wyszła żona Noego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 i z nim jego synowie, jego żona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Noe, i synowie jego, i żona jego, i żony synów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Noe i synowie jego, żona jego i żony synów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wyszedł więc z arki wraz z synami, żoną i z żonami swych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 z synami swymi i żoną swoją, i z żonami synów swoich,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więc, a wraz z nim jego synowie, żona i synowe wyszli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 z synami, z żoną i swoimi 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też z arki wszystkie rodzaje zwierząt, płazów, ptactwa i wszystkiego, co się porusza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Noach i jego synowie, jego żona i żony jego synów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Ной і його жінка і його сини і жінки його синів з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Noach wyszedł, a z nim jego synowie, jego żona oraz 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Noe, a z nim także jego synowie i jego żona oraz żony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2024-05-04T01:23:19Z</dcterms:modified>
</cp:coreProperties>
</file>