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rośnijcie i pomnażajcie się i wypełniajcie ― ziemię i pomnażajcie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Rojcie się na ziemi i rozmnażajcie się* na 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Niech was na ziemi przybywa, bądźcie na niej liczni!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rozmnażajcie się; rozradzajcie się na ziemi i rozmnażajcie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rozradzajcie się, i rozmnażajcie się, rozpładzajcie się na ziemi, i mnóżcie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rośćcie i mnóżcie się a wnidźcie na ziemię i napełniajcie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mnóżcie się; zaludniajcie ziemię i miejcie nad nią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Niech zaroi się od was ziemia i niech was będzie dużo na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bądźcie płodni i się rozmnażajcie. Niech dzięki wam zaludni się ziemia, i ją zapełniajcie.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mnóżcie się, zaludniajcie ziemię i czyńcie ją sobie poddaną”.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mnóżcie się; rozprzestrzeniajcie się po ziemi mnożąc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- bądźcie płodni i rozmnażajcie się, rozprzestrzeniajcie się po ziemi i mnóżcie się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ростіть і множіться, і наповняйте землю і множіться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rozmnażajcie się i bądźcie licznymi; rozpleniajcie się na ziemi oraz się na niej rozmnażajcie.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stańcie się liczni, sprawcie, by się od was zaroiła ziemia, i stańcie się na niej liczni”.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rozmnażajcie się, ּ</w:t>
      </w:r>
      <w:r>
        <w:rPr>
          <w:rtl/>
        </w:rPr>
        <w:t>ורְבּו</w:t>
      </w:r>
      <w:r>
        <w:rPr>
          <w:rtl w:val="0"/>
        </w:rPr>
        <w:t xml:space="preserve"> (urewu): wg BHS: i panujcie, ּ</w:t>
      </w:r>
      <w:r>
        <w:rPr>
          <w:rtl/>
        </w:rPr>
        <w:t>ורְדּו</w:t>
      </w:r>
      <w:r>
        <w:rPr>
          <w:rtl w:val="0"/>
        </w:rPr>
        <w:t xml:space="preserve"> (uredu).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2024-05-01T23:44:48Z</dcterms:modified>
</cp:coreProperties>
</file>