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ten tren* o Saulu i o Jonatanie, jego synu.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wzniósł żałobną pieśń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lament nad Saulem i jego synem Jonatanem;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Saulem, i nad Jonatanem, synem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Lamentował tedy Dawid lamentem takowym nad Saulem i nad Jonatą, synem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zaśpiewał potem żałobną pieśń na cześć Saula i jego syna, Jonatana,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pieśń żałobną o Saulu i o Jonatanie, jego synu,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zaśpiewał tę pieśń żałobną o Saulu i jego synu Jonatanie.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ułożył specjalną pieśń na cześć Saula i jego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wyśpiewał Dawid tę pieśń żałobną o Saulu i o Jonatanie, jego synu;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цим плачем оплакував Савла і його сина Йонатана,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wyśpiewał żałobną pieśń po Saulu oraz po jego synu Jonatanie;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zaintonował tę pieśń żałobną nad Saulem i Jonatanem, jego synem,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tren, </w:t>
      </w:r>
      <w:r>
        <w:rPr>
          <w:rtl/>
        </w:rPr>
        <w:t>קִינָה</w:t>
      </w:r>
      <w:r>
        <w:rPr>
          <w:rtl w:val="0"/>
        </w:rPr>
        <w:t xml:space="preserve"> (qina h), pieśń żałobna.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2024-04-20T01:22:38Z</dcterms:modified>
</cp:coreProperties>
</file>