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1973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zapytał: Kto ty jesteś? Odpowiedziałem: Jestem Amalekitą.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2024-04-20T08:22:54Z</dcterms:modified>
</cp:coreProperties>
</file>