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Stań nade mną* i dobij mnie, gdyż chwycił mnie (już) skurcz,** a jednak tli się jeszcze we mnie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obok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skurcz, ׁ</w:t>
      </w:r>
      <w:r>
        <w:rPr>
          <w:rtl/>
        </w:rPr>
        <w:t>שָבָץ</w:t>
      </w:r>
      <w:r>
        <w:rPr>
          <w:rtl w:val="0"/>
        </w:rPr>
        <w:t xml:space="preserve"> (szawats), hl, lub: dostałem zawrotów głowy; tracę przytomność, &lt;x&gt;100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2024-04-17T15:01:34Z</dcterms:modified>
</cp:coreProperties>
</file>