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zaś napisał tak: Ustaw Uriasza naprzeciw odcinka najzaciętszej bitwy, po czym odstąpcie zza niego, tak by został ugodzony i 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napisał tak: Poślij Uriasza na najtrudniejszy odcinek frontu. W czasie bitwy odstąpcie od niego, tak by został ugodzony i 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liście napisał tak: Postawcie Uriasza na czele najbardziej zaciętej bitwy, a potem odstąpcie od niego, aby został trafiony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liście napisał te słowa: Postawcie Uryjasza na czele bitwy najtęższej; między tem odstąpcie nazad od niego, aby będąc raniony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w liście: Postawcie Uriasza na czele wojny, gdzie natęższa bitwa, a opuście go, aby zabity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napisał: Postawcie Uriasza tam, gdzie walka będzie najbardziej zażarta, potem odstąpcie go, aby został ugodzony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liście zaś napisał tak: Postawcie Uriasza na samym przedzie, gdzie bitwa jest najzaciętsza, a potem odstąpcie od niego, tak by został ugodzony i 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tym tak napisał: Postawcie Uriasza w pierwszym szeregu, gdzie walka będzie najbardziej zacięta, a potem odstąpcie od niego, by został ugodzony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zaś napisał, co następuje: „Postawcie Uriasza tam, gdzie bitwa jest najzacieklejsza, a potem odsuńcie się od niego, aby został trafiony i zginął!”.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tym pisał: ”Wysuńcie Uriasza na czoło w najzaciętszej walce, a potem cofnijcie się, pozostawiając go, by został trafiony i żeby zginął”.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записці написав, кажучи: Введи Урію в сильний бій, і відвернетеся за ним, і буде ранений і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liście napisał te słowach: Pozostawcie Urję na przedzie, gdy będzie najcięższy bój; potem cofnijcie się od niego, aby został zraniony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napisał w tym liście: ”Postawcie Uriasza na przedzie, gdzie się toczą najcięższe walki, i wycofajcie się zza niego, i niech zostanie ugodzony i 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2024-05-06T00:00:47Z</dcterms:modified>
</cp:coreProperties>
</file>