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wzbudzam przeciw tobie nieszczęście z twojego domu. I wezmę twoje żony na twoich oczach i dam je twojemu bliźniemu, i będzie obcował z twoimi żonami w świetle* tego słońca.**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oczach.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2024-04-30T18:33:44Z</dcterms:modified>
</cp:coreProperties>
</file>