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spełnię to Słowo* wobec całego Izraela i w (blasku)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dokonam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2024-04-30T20:31:28Z</dcterms:modified>
</cp:coreProperties>
</file>