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5"/>
        <w:gridCol w:w="6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w tej sprawie całkowicie zbezcześciłeś (nawet) wrogów JAHWE,* syn urodzony tobie musi umrzeć.**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całkowicie zbezcześciłeś (nawet) wrogów JHWH, </w:t>
      </w:r>
      <w:r>
        <w:rPr>
          <w:rtl/>
        </w:rPr>
        <w:t>אֶת־אֹיְבֵי יְהוָה נִאֵץ נִאַצְּתָ</w:t>
      </w:r>
      <w:r>
        <w:rPr>
          <w:rtl w:val="0"/>
        </w:rPr>
        <w:t xml:space="preserve"> (tiq) lub: (1) zupełnie nie wziąłeś pod uwagę wrogów JHWH; (2) całkowicie zbezcześciłeś JHWH wobec Jego wrogów; (3) wyrażenie: wrogów, przypominające: wrogów Dawida, zob. &lt;x&gt;90 25:22&lt;/x&gt;, można pominąć; (4) wg 4QSam a : Słowo JHWH, </w:t>
      </w:r>
      <w:r>
        <w:rPr>
          <w:rtl/>
        </w:rPr>
        <w:t>דבר יהוה</w:t>
      </w:r>
      <w:r>
        <w:rPr>
          <w:rtl w:val="0"/>
        </w:rPr>
        <w:t xml:space="preserve"> ; wg G: jednak ponieważ prowokując, sprowokowałeś wrogów Pana przez tę rzecz, πλὴν ὅτι παροξύνων παρώξυνας τοὺς ἐχθροὺς κυρίου ἐν τῷ ῥήματι τούτω.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11:27&lt;/x&gt;; &lt;x&gt;130 20:1-3&lt;/x&gt;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2024-04-30T20:58:58Z</dcterms:modified>
</cp:coreProperties>
</file>