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dla chłopca miłosierdzia u Boga, podjął post, a gdy przychodził wieczorem do domu, noc spędzał na podłodze.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wstawił się u Boga za dzieckiem. I Dawid pościł, a gdy wrócił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Dawid Bogu za dziecięciem i pościł, a wszedłszy do pokoju, leżał przez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Dawid JAHWE za dziecięciem, i pościł się Dawid postem, a wszedszy osobno,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 i zachowywał surowy post, a wróciwszy do siebie, całą noc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błagał Boga za dziecięciem i pościł Dawid, a gdy przyszedł na noc do domu,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chłopcem, pościł surowo i spędził noc,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modlił się za dziecko do Boga i surowo pościł; wszedł do swojego mieszkania, przeleżał całą noc na gołej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prosił Boga za dziecięciem: pościł surowo, noc spędzał u siebie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Давид Бога про дитину, і постив Давид постом, і ввійшов і лежав в мішку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modlił się za chłopcem do Boga oraz Dawid morzył się postem, a gdy wrócił, przeleżał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zaczął szukać prawdziwego Boga ze względu na chłopca i rozpoczął Dawid ścisły post, i wszedł, i spędził noc, i leżał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2024-04-30T19:05:54Z</dcterms:modified>
</cp:coreProperties>
</file>