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szukał Boga z powodu chłopca, podjął też Dawid post, a gdy przyszedł na noc, kładł się*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w worze, </w:t>
      </w:r>
      <w:r>
        <w:rPr>
          <w:rtl/>
        </w:rPr>
        <w:t>בשק</w:t>
      </w:r>
      <w:r>
        <w:rPr>
          <w:rtl w:val="0"/>
        </w:rPr>
        <w:t xml:space="preserve"> , pod. G, ἐν σάκκῳ.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2024-04-30T16:09:41Z</dcterms:modified>
</cp:coreProperties>
</file>