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stawali* nad nim** starsi jego domu, aby go podnieść z ziemi, nie chciał ani nie jadł*** z nimi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przełożeni jego domu przychodzili, aby podnieść go z podłogi, nie chciał wstać ani nie zasiadał z nimi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jego domu przyszli do niego, aby go podnieść z ziemi. On jednak nie chciał i nie jadł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starsi domu jego do niego aby go podnieśli z ziemi; ale niechciał, i nie jadł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przyszli starszy domu jego przymuszając go, aby wstał z ziemie; który nie chciał ani jadł z nimi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domu, podszedłszy do niego, chcieli podźwignąć go z ziemi: bronił się jednak; w ogóle z nimi nie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przystąpili do niego starsi jego domu, aby go podnieść z ziemi, nie chciał wstać i nie spożył z nimi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dostojnicy jego domu stanęli nad nim, aby go podnieść z ziemi, to się nie zgadzał. Nie zjadł też z nimi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najbardziej szanowani spośród jego sług i prosili go, aby się podniósł z ziemi i zjadł z nimi posiłek, on jednak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starsi jego domu, by go podnieść z ziemi, lecz nie pozwalał i nie spożywał z nimi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нього старшини його дому, щоб підвести його з землі, і він не забажав, і не їв з ними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podeszli do niego starsi jego domu, aby go podnieść z ziemi – wzbraniał się i nie skosztował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z jego domu stanęli nad nim, by go podnieść z ziemi, lecz on się nie zgodził i nie spożywał z nimi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stawali, </w:t>
      </w:r>
      <w:r>
        <w:rPr>
          <w:rtl/>
        </w:rPr>
        <w:t>וַּיָקֻמּו</w:t>
      </w:r>
      <w:r>
        <w:rPr>
          <w:rtl w:val="0"/>
        </w:rPr>
        <w:t xml:space="preserve"> , pod. G; wg 4QSam a : zbliżali się, </w:t>
      </w:r>
      <w:r>
        <w:rPr>
          <w:rtl/>
        </w:rPr>
        <w:t>ויקרבו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podchodzili do niego: </w:t>
      </w:r>
      <w:r>
        <w:rPr>
          <w:rtl/>
        </w:rPr>
        <w:t>אליו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jadł, za 4QSam a i wieloma Mss, </w:t>
      </w:r>
      <w:r>
        <w:rPr>
          <w:rtl/>
        </w:rPr>
        <w:t>ברה</w:t>
      </w:r>
      <w:r>
        <w:rPr>
          <w:rtl w:val="0"/>
        </w:rPr>
        <w:t xml:space="preserve"> , wg MT: tworzył, </w:t>
      </w:r>
      <w:r>
        <w:rPr>
          <w:rtl/>
        </w:rPr>
        <w:t>ברא</w:t>
      </w:r>
      <w:r>
        <w:rPr>
          <w:rtl w:val="0"/>
        </w:rPr>
        <w:t xml:space="preserve"> , &lt;x&gt;100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2024-04-30T19:23:21Z</dcterms:modified>
</cp:coreProperties>
</file>