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domyślił się, że dziecko nie żyje. Upewnił się więc: Czy dziecko umarło? Umarło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Dawid zobaczył, że jego słudzy szepcą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zrozumiał, że dziecko umarło. Dawid więc zapytał swoich sług: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słudzy jego szeptali z sobą, porozumiał Dawid, iż umarło dziecię. I rzekł Dawid do sług swoich: Albo umarło dziecię? A oni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 Dawid, że słudzy jego szepcą, porozumiał, że dziecię umarło. I rzekł do sług swoich: Abo umarło dziecię? Którzy mu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Dawid zauważył, że słudzy jego rozmawiają szeptem, zrozumiał, że dziecko zmarło. Pytał więc sługi swoje: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spostrzegł, że jego słudzy szepcą między sobą, domyślił się więc, że dziecię nie żyje. I zapytał Dawid swoich sług: Czy dziecię zmarło? A oni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między sobą szeptem i zrozumiał, że dziecko umarło. Zapytał więc Dawid swoje sługi: Czy dziecko zmarło? Odpowiedzieli: Umarło!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ze sobą szeptem. Zrozumiał więc, że dziecko nie żyje. Zapytał swoje sługi: „Czy dziecko umarło?”. Odpowiedzieli: „Umarło”.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spostrzegł, jak słudzy jego szeptali między sobą, i domyślił się (Dawid), że dziecko zmarło. Zapytał więc Dawid swoje sługi: - Czy umarło dziecko? Odpowiedzieli: -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widział, że jego słudzy ze sobą szepczą i doszedł do wniosku, że dziecko zmarło. Zatem Dawid powiedział do swoich sług: Czy dziecko zmarło? Więc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zobaczył, że jego słudzy szepczą między sobą, zrozumiał Dawid, że dziecko umarło. I Dawid odezwał się do swych sług: ”Czy dziecko umarło? Oni odrzekli: ”Umarło”.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2024-04-30T10:06:24Z</dcterms:modified>
</cp:coreProperties>
</file>