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bardzo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owce i wielką liczbę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wiele owiec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owce i bardzo wiele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liczne stada owiec i 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багатого були отари і дуже великі стада,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posiadał trzodę i rogaciznę w wielkim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bardzo dużo owiec i bydła,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2024-04-30T09:26:47Z</dcterms:modified>
</cp:coreProperties>
</file>