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dziecko żyło, pościłem i płakałem, gdyż mówiłem (sobie): Kto wie? Może JAHWE zmiłuje się nade mną i dziecko będzie żyło?*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&lt;x&gt;150 8:23&lt;/x&gt;; &lt;x&gt;190 4:16&lt;/x&gt;; 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2024-04-30T18:40:31Z</dcterms:modified>
</cp:coreProperties>
</file>