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zbierz resztę ludu, rozłóż się przeciw miastu, zdobądź je, abym ja go nie zdobył i by nie wzywano nad nim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28:10&lt;/x&gt;; &lt;x&gt;100 6:2&lt;/x&gt;; &lt;x&gt;110 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2024-04-30T16:05:48Z</dcterms:modified>
</cp:coreProperties>
</file>