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nie miał nic prócz jednej małej owcy, którą nabył (sobie). Karmił ją, a ta wyrosła przy nim, wraz z jego synami, jadała z jego kęsów, pijała z jego kubka, sypiała mu na łonie – i była mu jak córka.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2024-04-30T17:07:56Z</dcterms:modified>
</cp:coreProperties>
</file>