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II Samuela 12:4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Lecz przyszedł raz podróżny do tego bogatego, a jemu było żal wziąć (sztukę) z własnych owiec albo z własnego bydła, aby ją przyrządzić dla przybyłego wędrowca, zabrał więc owieczkę temu ubogiemu* i przyrządził (ją) dla tego, który do niego przybył.</w:t>
            </w:r>
            <w:r>
              <w:rPr>
                <w:rStyle w:val="FootnoteReference"/>
                <w:b w:val="0"/>
                <w:noProof/>
              </w:rPr>
              <w:footnoteReference w:customMarkFollows="1" w:id="2"/>
              <w:t xml:space="preserve">1)</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Lecz przyszedł raz podróżny do tego bogatego, a jemu było żal wziąć sztukę z własnych owiec albo z własnego bydła, aby ją przyrządzić dla tego wędrowca, zabrał więc owieczkę temu ubogiemu i przyrządził ją dla swojego gościa.</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 xml:space="preserve">I przyszedł gość do tego bogatego, a jemu było żal wziąć ze swoich owiec albo ze swoich wołów, aby przyrządzić </w:t>
            </w:r>
            <w:r>
              <w:rPr>
                <w:rFonts w:ascii="Times New Roman" w:eastAsia="Times New Roman" w:hAnsi="Times New Roman" w:cs="Times New Roman"/>
                <w:i/>
                <w:iCs/>
                <w:noProof w:val="0"/>
                <w:sz w:val="24"/>
              </w:rPr>
              <w:t>ucztę</w:t>
            </w:r>
            <w:r>
              <w:rPr>
                <w:rFonts w:ascii="Times New Roman" w:eastAsia="Times New Roman" w:hAnsi="Times New Roman" w:cs="Times New Roman"/>
                <w:noProof w:val="0"/>
                <w:sz w:val="24"/>
              </w:rPr>
              <w:t xml:space="preserve"> dla gościa, który do niego przyszedł. Wziął więc owieczkę tego ubogiego i przyrządził ją dla człowieka, który do niego przyszedł.</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A gdy przyszedł gość do onego męża bogatego, żałował wziąć z owiec swoich albo z wołów swoich, aby nagotował ucztę gościowi, który był do niego przyszedł: ale wziął owieczkę męża onego ubogiego, i nagotował ją mężowi, który był do niego przyszedł.</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A gdy jakiś podróżny przyszedł do bogatego, on nie chcąc wziąć z owiec i z wołów swoich, aby uczynił ucztę gościowi onemu, który był przyszedł do niego, wziął owcę męża ubogiego i nagotował jeść człowiekowi, który był przyszedł do niego.</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Raz przyszedł gość do bogacza, lecz jemu żal było brać coś z owiec i własnego bydła, czym mógłby posłużyć podróżnemu, który do niego zawitał. Zabrał więc owieczkę owemu biednemu mężowi i tę przygotował człowiekowi, co przybył do niego.</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Pewnego razu przybył do męża bogatego podróżny. Żal mu było wziąć ze swoich owiec czy ze swojego bydła, Aby je przyrządzić dla podróżnego, Który do niego przybył. Wziął więc owieczkę tego męża ubogiego, I ją przyrządził dla męża, który do niego przybył.</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Pewnego razu przyszedł podróżny do bogatego człowieka, ale jemu żal było wziąć coś ze swoich owiec i własnego bydła, aby przyrządzić posiłek dla gościa, który do niego przyszedł. Zabrał więc owieczkę ubogiemu, i przyrządził ją człowiekowi, który do niego przybył.</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Pewnego dnia zaszedł do bogatego człowieka podróżny, ale jemu żal było wziąć zwierzę z własnego stada i przyrządzić je gościowi, który go odwiedził. Zabrał więc biedakowi owieczkę i przyrządził ją podróżnemu, który do niego przyszedł”.</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I zawitał gość do człowieka bogatego; i żal mu było wziąć którąś ze swych owiec lub z wołów i przyrządzić [posiłek] dla gościa, który doń przyszedł. Wziął więc owieczkę człowieka biednego i przyrządził ją dla gościa, który do niego przyszedł.</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І прийшов мандрівник до багатого мужа, і він пожалів взяти з своїх отар і з своїх стад, щоб зробити (обід) чужинцеві мандрівникові, що до нього прийшов, і взяв ягницю бідного і приготовив її чоловікові, що прийшов до нього.</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Otóż, raz do owego bogatego męża przybył podróżny; lecz ponieważ żal mu było wziąć coś z trzód, albo ze swojej rogacizny, aby przyrządzić dla gościa, który do niego przybył – zabrał owieczkę tego biednego człowieka i ją przyrządził dla gościa, który do niego przybył.</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Po jakimś czasie przyszedł gość do bogacza, lecz jemu żal było wziąć którąś ze swych owiec i ze swego bydła, by coś przyrządzić podróżnemu, który do niego przyszedł. Zabrał więc owieczkę męża ubogiego i przyrządził ją dla człowieka, który do niego przyszedł”.</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&lt;x&gt;20 23:6&lt;/x&gt;; &lt;x&gt;30 19:15&lt;/x&gt;; &lt;x&gt;240 31:9&lt;/x&gt;; &lt;x&gt;290 3:14&lt;/x&gt;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2024-04-30T08:57:59Z</dcterms:modified>
</cp:coreProperties>
</file>