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twojego pana i żony twojego pana na twoje łono, dałem ci dom Izraela i Judy, a jeśli tego byłoby za mało, dodałbym ci jeszcze tej albo tamtej (rzeczy).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2024-04-30T17:50:39Z</dcterms:modified>
</cp:coreProperties>
</file>