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 oczach? Uriasza Chetytę ugodziłeś mieczem, jego żonę wziąłeś sobie za żonę, a jego samego zabiłeś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 zło w jego oczach? Zabiłeś mieczem Uriasza Chetytę, a jego żonę wziąłeś sobie za żonę, jego zaś zabiłeś mieczem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znieważył słowo Pańskie, czyniąc to złe przed oczyma jego? Uryjasza Hetejczyka zabiłeś mieczem, a żonę jego wziąłeś sobie za żonę, a samegoś zabił mieczem synów Ammonowych.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Czemużeś tedy wzgardził słowo PANSKIE, abyś czynił złość przed oczyma memi? Uriasza Hetejczyka zabiłeś mieczem, a żonęś jego wziął sobie za żonę, i zamordowałeś go mieczem synów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zlekceważyłeś słowo Pana, popełniając to, co złe w Jego oczach? Zabiłeś mieczem Chittytę Uriasza, a jego żonę wziąłeś sobie za małżonkę.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słowem Pana, popełniając zło w oczach jego? Uriasza Chetejczyka zabiłeś mieczem, jego żonę wziąłeś sobie za żonę, jego zaś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popełniając to, co złe w Jego oczach? Uriasza Chetytę zabiłeś mieczem, a jego żonę wziąłeś za żonę dla siebie. Zamordowałeś go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wzgardziłeś przykazaniem JAHWE, czyniąc to, co Jemu się nie podoba? Ty zamordowałeś Uriasza Chetytę! Tak, ty to sprawiłeś, że Uriasz zginął od miecza Ammonitów, a jego żonę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 i uczyniłeś to, co jest złe w Jego oczach? Chittytę Uriasza zabiłeś mieczem, a żonę jego wziąłeś sobie za żonę. Jego zabiłeś mieczem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 опоганив ти господнє слово, щоб вчинити зло в його очах? Ти мечем убив Урію Хеттея, і ти собі взяв за жінку його жінку, і ти його убив мечем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czemu zlekceważyłeś słowo WIEKUISTEGO, spełniając tą niecność w Jego oczach? Zabiłeś mieczem Urję, Chittejczyka. Jego żonę pojąłeś za małżonkę, podczas gdy jego zamordowałeś mieczem Ammonitów!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czyniąc to, co złe w jego oczach? Ugodziłeś mieczem Uriasza Hetytę, a żonę jego wziąłeś sobie za żonę, jego zaś zabiłeś mieczem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2024-04-30T20:04:55Z</dcterms:modified>
</cp:coreProperties>
</file>