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tak: Absalom,* syn Dawida, miał piękną siostrę. Miała ona na imię Tamar.** Zakochał się w niej Amnon,*** (inny) syn Dawida.****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, czyli: mój ojciec jest powodzeniem l.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2024-04-29T02:10:23Z</dcterms:modified>
</cp:coreProperties>
</file>