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Amnon powiedział do Tamar: Przynieś (mi) jedzenie do komnaty, a spożyję je z twojej ręki. Tamar wzięła więc placuszki, które przyrządziła, i przyniosła je Amnonowi, swemu bratu, do komnaty.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2024-04-29T05:02:28Z</dcterms:modified>
</cp:coreProperties>
</file>